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457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УИД86MS0032-01-202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3641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82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</w:p>
    <w:p>
      <w:pPr>
        <w:widowControl w:val="0"/>
        <w:spacing w:before="0" w:after="0" w:line="317" w:lineRule="atLeast"/>
        <w:ind w:left="797" w:right="499" w:firstLine="1642"/>
        <w:jc w:val="center"/>
      </w:pPr>
      <w: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 Лянтор</w:t>
      </w:r>
    </w:p>
    <w:p>
      <w:pPr>
        <w:widowControl w:val="0"/>
        <w:spacing w:before="0" w:after="0" w:line="317" w:lineRule="atLeast"/>
        <w:ind w:left="57" w:right="28" w:firstLine="675"/>
        <w:jc w:val="both"/>
      </w:pP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частка № 5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-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Светлана Валерьевна Михеева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ascii="Times New Roman" w:eastAsia="Times New Roman" w:hAnsi="Times New Roman" w:cs="Times New Roman"/>
          <w:sz w:val="28"/>
          <w:szCs w:val="28"/>
        </w:rPr>
        <w:t>ул. 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Кодекса Российской Федерации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>цу,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</w:t>
      </w:r>
      <w:r>
        <w:rPr>
          <w:rFonts w:ascii="Times New Roman" w:eastAsia="Times New Roman" w:hAnsi="Times New Roman" w:cs="Times New Roman"/>
          <w:sz w:val="28"/>
          <w:szCs w:val="28"/>
        </w:rPr>
        <w:t>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Сургутский район, </w:t>
      </w:r>
      <w:r>
        <w:rPr>
          <w:rStyle w:val="cat-UserDefinedgrp-23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800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назначенный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5-470-1504/2023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срок, предусмотренный ст. 32.2 Кодекса Российской Федерации об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министративных правонарушениях.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времени и месте рассмотрения дела /расписка/, в судебное заседание не явился</w:t>
      </w:r>
      <w:r>
        <w:rPr>
          <w:rFonts w:ascii="Times New Roman" w:eastAsia="Times New Roman" w:hAnsi="Times New Roman" w:cs="Times New Roman"/>
          <w:sz w:val="28"/>
          <w:szCs w:val="28"/>
        </w:rPr>
        <w:t>, 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ходатайство о рассмотрении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по имеющимся в деле доказательствам.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5-470-1504/2023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02.05.2023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20.2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800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3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материалами дела об административном правонарушении в соответствии с требованиями ст.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так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20.25 КоАП РФ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еуплата административного штрафа в срок, предусмотренный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 на основании п. 2 ч. 1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Алексеевича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20.25 Кодекса Российской Федерации об административных правонарушениях, и назначить административное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обязательных работ сроком на 20 часов.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лицу, привлеченному к административной ответственности,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ст. 4.1 Кодекса Российской Федерации об административных правонарушениях - назначение административного наказания не освобождает лицо от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r>
        <w:rPr>
          <w:rFonts w:ascii="Times New Roman" w:eastAsia="Times New Roman" w:hAnsi="Times New Roman" w:cs="Times New Roman"/>
          <w:sz w:val="28"/>
          <w:szCs w:val="28"/>
        </w:rPr>
        <w:t>Михеева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Style w:val="cat-UserDefinedgrp-24rplc-32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ind w:firstLine="720"/>
        <w:rPr>
          <w:sz w:val="28"/>
          <w:szCs w:val="28"/>
        </w:rPr>
      </w:pP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318840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2rplc-11">
    <w:name w:val="cat-UserDefined grp-22 rplc-11"/>
    <w:basedOn w:val="DefaultParagraphFont"/>
  </w:style>
  <w:style w:type="character" w:customStyle="1" w:styleId="cat-UserDefinedgrp-23rplc-17">
    <w:name w:val="cat-UserDefined grp-23 rplc-17"/>
    <w:basedOn w:val="DefaultParagraphFont"/>
  </w:style>
  <w:style w:type="character" w:customStyle="1" w:styleId="cat-UserDefinedgrp-24rplc-32">
    <w:name w:val="cat-UserDefined grp-24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C37A3-4C2C-46CE-8CFA-18BCBC95D3B5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